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więc spożywali w miejscu świętym, gdyż jest ona twoją częścią i częścią twoich synów* z wdzięcznych darów JAHWE – bo tak mi przykazano.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spożywali w miejscu świętym, ponieważ — jak mi powiedziano — jest ona tą częścią wdzięcznych darów JAHWE, która należy do ciebie i do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spożywać w miejscu świętym, bo jest to część należna tobie i twoim synom z ofiar ogniowych JAHWE.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jeść ją będziecie na miejscu świętem, bo to prawo twoje, i prawo synów twoich, z ognistych ofiar Pańskich;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będziecie na miejscu świętym, co dano tobie i synom twoim z obiat PANSKICH, jako mi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jeść w miejscu poświęconym, bo to jest część należna tobie i synom twoim z ofiar spalanych dla Pana.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więc spożywać w miejscu świętym, gdyż jest to część należna tobie i twoim synom z ofiar ogniowych Pana;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spożywać w miejscu poświęconym, bo to jest część należna tobie i twoim synom z ofiar spalanych dla JAHWE. Tak mi bowiem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spożywać w miejscu świętym, bo jest to część należna tobie i twoim synom z ofiar spalanych dla JAHWE. Taki bowiem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macie ją spożywać na miejscu Świętym. To jest udział należny tobie i twoim synom w ofiarach spalanych dla Jahwe, bo tak mi to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zjedz je w świętym miejscu, [mimo że żałobnikom jest zakazane jeść z oddań], bo jest to twój udział i udział twoich synów z [oddań] ogniowych dla Boga, i tak nakazałem [w tym przypadku].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її в святому місці. Бо це закон тобі і закон твоїм синам, це з господніх дарів. Бо так він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jedzcie ją na miejscu świętym, gdyż to twój udział i udział twoich synów z ogniowych ofiar WIEKUISTEGO;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ją jeść w świętym miejscu, gdyż z ofiar ogniowych dla JAHWE jest to część należna tobie oraz część należna twoim synom; bo tak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6:14-18&lt;/x&gt;; &lt;x&gt;50 14:3-21&lt;/x&gt;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2024-04-29T08:57:05Z</dcterms:modified>
</cp:coreProperties>
</file>