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Łopatkę szczególnego daru i mostek ofiary kołysanej wraz z wdzięcznymi darami (kawałków) tłuszczu przyniosą do zakołysania (nimi) w ofierze kołysanej przed obliczem JAHWE, a następnie będą dla ciebie i dla twoich synów* z tobą na mocy wieczystej ustawy** – jak przykazał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synów, ּ</w:t>
      </w:r>
      <w:r>
        <w:rPr>
          <w:rtl/>
        </w:rPr>
        <w:t>ולְבָנֶיָך</w:t>
      </w:r>
      <w:r>
        <w:rPr>
          <w:rtl w:val="0"/>
        </w:rPr>
        <w:t xml:space="preserve"> ; wg PS: córek, </w:t>
      </w:r>
      <w:r>
        <w:rPr>
          <w:rtl/>
        </w:rPr>
        <w:t>וְלִבְנֹתֶיָך</w:t>
      </w:r>
      <w:r>
        <w:rPr>
          <w:rtl w:val="0"/>
        </w:rPr>
        <w:t xml:space="preserve"> ; pod. G: córek : καὶ ταῖς θυγατράσιν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Mojżeszowi.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2024-04-29T10:06:58Z</dcterms:modified>
</cp:coreProperties>
</file>