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pilnie szukał kozła ofiary za grzech,* oto (okazało się, że) został on spalony.** Wtedy rozgniewał się na Eleazara i na Itamara, synów Aarona, którzy mu pozostali: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Mojżesz pilnie szukał kozła ofiary za grzech, okazało się, że został on już spalony. Wtedy rozgniewał się na dwóch pozostałych synów Aarona, na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pilnie szukał kozła na ofiarę za grzech, ale okazało się, że został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spalony. I rozgniewał się na synów Aarona, Eleazara i Itamara, którzy mu pozostali,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szukał pilnie kozła ofiarowanego za grzech, a oto, już spalony był; i dla tego rozgniewawszy się na Eleazara i Itamara, syny Aaronowe, którzy byli pozostali,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kozła, który był ofiarowan za grzech, gdy Mojżesz szukał, nalazł, że był spalon; i rozgniewawszy się na Eleazara i Itamara, syny Aaronowe, którzy pozostali,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wypytywał o ofiarę przebłagalną z kozła, i okazało się, że został spalony. Wtedy rozgniewał się na pozostałych synów Aarona, to jest na Eleazara i Itamara,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pilnie szukał kozła ofiary za grzech, okazało się, że został on spalony. Mojżesz rozgniewał się na Eleazara i na Itamara, synów Aarona, którzy mu pozostali,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pilnie poszukiwał kozła na ofiarę przebłagalną za grzech i okazało się, że został już spalony, rozgniewał się na synów Aarona, Eleazara i Itamara, którzy mu pozostali,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usilnie poszukiwał kozła, który miał być złożony na ofiarę przebłagalną, lecz okazało się, że został spalony. Wtedy rozgniewał się na pozostałych synów Aarona, Eleazara i Itamara: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poszukiwał następnie kozła na ofiarę przebłagalną, ale okazało się, że [już] został spalony. Wtedy rozgniewał się na pozostałych [przy życiu] synów Aarona, Eleazara i Itamara,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dopytywał się uporczywie o [to, co stało się z trzema] kozłami oddań za grzech [chatat]. I tak - [dwa zostały zjedzone do końca, ale jeden] był spalony [w całości]. Rozgniewał się na Elazara i Itamara, synów Aharona, którzy mu pozostali: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Мойсей, шукаючи, шукав за козлом за гріх і він спалений. І розлютився Мойсей на Елеазара та Ітамара осталих синів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poszukiwał zagrzesznego kozła a oto został już spalony. Więc gniewał się na pozostałych synów Ahrona Elazara i Ithamara,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pilnie szukał kozła stanowiącego dar ofiarny za grzech i oto był on już spalony. Oburzył się więc na Eleazara oraz Itamara, synów Aarona, którzy pozostali, i rzeki: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spalony, ׂ</w:t>
      </w:r>
      <w:r>
        <w:rPr>
          <w:rtl/>
        </w:rPr>
        <w:t>שֹרָף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2024-04-29T13:32:06Z</dcterms:modified>
</cp:coreProperties>
</file>