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za grzech w miejscu świętym?* Bo jest ona przecież świętością nad świętościami, a (On) dał ją wam, by usunąć** winę zgromadzenia, by przebłagać za nich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— zapytał — ofiary za grzech w miejscu świętym? Jest ona przecież największą świętością! On dał ją wam, aby przez nią usuwać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winę zgromadzenia i dokonywać za nich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zjedliście ofiary za grzech w miejscu świętym? Przecież jest ona rzeczą najświętszą, którą dano wam, abyście nosili nieprawość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ludu, abyście dokonali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Przeczżeście nie jedli ofiary za grzech na miejscu świętem? albowiem to jest rzecz najświętsza, ponieważ ją wam dano, abyście nosili nieprawość wszystkiego ludu na oczyszczenie ich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Czemuście nie jedli ofiary za grzech na miejscu świętym, gdyż święte świętych jest i dana wam, abyście nosili nieprawość zgromadzenia i modlili się za nim przed obliczem PANSKIM,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w miejscu poświęconym? Przecież ona jest rzeczą bardzo świętą. On dał ją wam, abyście zgładzili winę społeczności, abyście przebłagali za nich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za grzech w miejscu świętym? Wszak jest ona świętością nad świętościami. A Pan dał ją wam, abyście zgładzili winę zboru, abyście przebłagali za nich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za grzech w miejscu poświęconym? Przecież jest to rzecz najświętsza. JAHWE dał ją wam, abyście zgładzili winę społeczności, abyście przebłagali za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spożyliście ofiary przebłagalnej w miejscu poświęconym? Jest to przecież rzecz najświętsza! JAHWE dał ją wam po to, by dźwigała winę społeczności, dokonując za nią zadośćuczynienia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spożyliście ofiary przebłagalnej na miejscu Świętym? Przecież jest ona szczególnie uświęcona, a dał ją wam [Jahwe], abyście zgładzili winę społeczności, dokonując za nią obrzędu przebłagania wobec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zjedliście z oddania za grzech [chatat]? [Czy może wyszliście na zewnątrz] świętego miejsca, [gdzie może być zjedzone]? A jest to najświętsze oddanie [- czyżby stało się nieważne? Bóg] dał je wam, żebyście uzyskali przebaczenie za grzech społeczności, dokonując przebłagania za nich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не їли ви те, що за гріх, на святім місці? Бо ж це святе святих, це дав вам (Бог) їсти, щоб відняли ви гріх збору і надолужили ви за них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jedliście zagrzesznej ofiary na miejscu świętym? Przecież to święte świętych; a dano ją wam w celu zniesienia winy zboru, by ich rozgrzeszyć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”Dlaczego w miejscu, które jest święte, nie zjedliście daru ofiarnego za grzech, skoro jest czymś szczególnie świętym, a On wam go dał, byście mogli odpowiadać za przewinienie zgromadzenia, żeby dokonać za nich przebłagania przed Jehową?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6:24-26&lt;/x&gt;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usunąć, </w:t>
      </w:r>
      <w:r>
        <w:rPr>
          <w:rtl/>
        </w:rPr>
        <w:t>לָׂשֵאת</w:t>
      </w:r>
      <w:r>
        <w:rPr>
          <w:rtl w:val="0"/>
        </w:rPr>
        <w:t xml:space="preserve"> (laset), l. zabrać, zgładzić; wg G: zabrać, usunąć, ἵνα ἀφέλητε τὴν ἁμαρτίαν τῆς συναγωγῆς.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2024-04-29T15:41:38Z</dcterms:modified>
</cp:coreProperties>
</file>