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za grzech w miejscu świętym?* Bo jest ona przecież świętością nad świętościami, a (On) dał ją wam, by usunąć** winę zgromadzenia, by przebłagać za nich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6:24-26&lt;/x&gt;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usunąć, </w:t>
      </w:r>
      <w:r>
        <w:rPr>
          <w:rtl/>
        </w:rPr>
        <w:t>לָׂשֵאת</w:t>
      </w:r>
      <w:r>
        <w:rPr>
          <w:rtl w:val="0"/>
        </w:rPr>
        <w:t xml:space="preserve"> (laset), l. zabrać, zgładzić; wg G: zabrać, usunąć, ἵνα ἀφέλητε τὴν ἁμαρτίαν τῆς συναγωγῆς.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2024-04-29T13:59:20Z</dcterms:modified>
</cp:coreProperties>
</file>