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oblicza JAHWE i pochłonął ich, tak że zmarli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2024-04-29T13:43:39Z</dcterms:modified>
</cp:coreProperties>
</file>