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44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usłyszał to wyjaśnienie, uznał, że jest ono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Mojżesz, przestał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Mojżesz, przyjął 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Mojżesz,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usłyszał, uznał to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wysłuchał tej odpowiedzi i uznał ją za słuszną.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zrozumiał [wyjaśnienie] i zadowoliło go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Мойсей і до вподоби йому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to usłyszał, i to się spodobało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to usłyszał, znalazło to uznanie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2024-04-29T14:17:35Z</dcterms:modified>
</cp:coreProperties>
</file>