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Aarona: Oto, co przekazał JAHWE: Na bliskich Mi okazuje się moja świętość,* a wobec całego ludu – moja chwała. I Aaron zamilkł.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Aarona: Oto, co oznajmia JAHWE: Na tych, którzy są Mi bliscy, okazuje się moja świętość, a wobec całego ludu — moja chwała. I Aaron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Aarona: Oto co JAHWE powiedział: W tych, którzy zbliżają się do mnie, będę uświęcony i będę uwielbiony przed całym ludem. I Aaron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 do Aarona: Toć to jest, co powiedział Pan, mówiąc: W tych, którzy przystępują do mnie, poświęcony będę, i przed oblicznością wszystkiego ludu uwielbiony będę; i zamilkł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To jest, co JAHWE mówił: Poświęcon będę w tych, którzy się przybliżają do mnie a przed oczyma wszytkiego ludu rozsławion będę. Co słysząc milczał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To jest, co Pan powiedział: Ukażę moją świętość tym, co zbliżają się do Mnie, ukażę chwałę moją przed całym ludem. Aaron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Oto, co Pan rzekł: Na bliskich moich okazuje się świętość moja, a wobec całego ludu chwała moja. I Aaron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 do Aarona: To jest to, co JAHWE powiedział: Okażę Moją świętość tym, którzy zbliżają się do Mnie, a Moją chwałę przed całym ludem. Aaron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„To właśnie powiedział JAHWE: «Wśród tych, którzy zbliżą się do Mnie, będę uświęcony i przed całym ludem ukażę moją chwałę»”. Aaron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Aarona: - Stało się to, co zapowiedział Jahwe: Będę uświęcony w tych, co są mi bliscy, Będę uczczony wobec całego ludu! Aaron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O tym [właśnie] Bóg mówił: Będę uświęcony przez tych, którzy są Mi oddani, i będę chwalony przed całym ludem. A Aharon milczał.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Це є те, що мовив Господь, кажучи: Коли приближаєтеся до мене Я освячуся і прославлюся в усьому зборі. І Аарон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Ahrona: Oto to, co powiedział WIEKUISTY, mówiąc: Będę uświęcony przez Mi bliskich oraz sławiony w obliczu całego ludu. Więc Ahron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Aarona: ”Oto, co powiedział JAHWE, mówiąc: ʼUświęcę się pośród tych, którzy są blisko mnie, i przed obliczem całego ludu okryję się chwałąʼ ”. Aaron zaś milczał.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2024-04-29T15:47:58Z</dcterms:modified>
</cp:coreProperties>
</file>