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przywołał* Miszaela i Elsafana,** synów Uzziela,*** stryja Aarona, i powiedział do nich: Zbliżcie się i wynieście waszych braci sprzed (miejsca) świętego na zewnątrz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3:30&lt;/x&gt;; &lt;x&gt;130 15:8&lt;/x&gt;; &lt;x&gt;140 29:13&lt;/x&gt;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2024-04-29T11:42:07Z</dcterms:modified>
</cp:coreProperties>
</file>