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nie pomarli, gdyż oliwa namaszczenia JAHWE jest na was. I postąpili według słów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2024-04-29T13:27:00Z</dcterms:modified>
</cp:coreProperties>
</file>