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odurzającego napoju* nie pij ani ty, ani twoi synowie z tobą,** gdy będziecie wchodzili do namiotu spotkania, abyście nie pomarli. Jest to ustawa wieczysta dla waszych pokoleń,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ani innego odurzającego napoju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pij ani ty, ani twoi synowie, gdy będziecie wchodzili do namiotu spotkania, abyście nie pomarli. Jest to ustawa wieczysta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wina ani mocnego napoju, ani ty, ani twoi synowie z tobą, gdy będziecie wchodzić do Namiotu Zgromadzenia, abyście nie pomarli. To będzie ustawa wieczna dla wszystkich waszych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napoju mocnego nie będziesz pił, ty i synowie twoi z tobą, gdy będziecie mieli wchodzić do namiotu zgromadzenia, abyście nie pomarli; ustawa to wieczna będzie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wszelkiego, co upoić może, pić nie będziecie, ty i synowie twoi, gdy wchodzicie do przybytku świadectwa, abyście nie pomarli: bo przykazanie wieczne jest w 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wchodzić do Namiotu Spotkania, ty i synowie twoi, nie będziecie pić wina ani sycery, abyście nie pomarli! To jest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i mocnego napoju nie pijcie ani ty, ani synowie twoi z tobą, gdy będziecie wchodzić do Namiotu Zgromadzenia, abyście nie pomarli. Jest to przepis wieczny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 i twoi synowie będziecie wchodzić do Namiotu Spotkania, nie pijcie wina ani sycery, abyście nie umarli. Jest to ustawa wieczysta dla wszystkich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„Tobie i twoim synom nie wolno pić wina ani sycery przed pójściem do Namiotu Spotkania, abyście nie zostali pokarani śmiercią. Jest to wieczne prawo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pełnili służbę w Namiocie Zjednoczenia, ty i twoi synowie, nie będziecie pili wina ani sycery, abyście nie pomarli. Jest to wieczysty nakaz dla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wejdziesz do Namiotu Wyznaczonych Czasów, nie pij wina ani odurzających napojów, ani ty, ani twoi synowie z tobą, żebyście nie poumierali. Jest to wieczny bezwzględny nakaz dla waszych pokoleń,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і кріпкий напій не питимете, ти і твої сини з тобою, коли входитимете до шатра свідчення, чи приходитимете ви до жертівника, і не помрете. Це закон вічний на роди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wchodzić do Przybytku Zboru nie będziesz pijał wina, ani mocnego napoju, ty, ani z tobą twoi synowie; abyście nie pomarli. To jest wieczna ustawa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przychodzicie do namiotu spotkania, nie pijcie wina ani odurzającego napoju, ty i twoi synowie z tobą, żebyście nie pomarli. Jest to ustawa po czas niezmierzony dla waszych pokoleń,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odurzającego napoju, ׁ</w:t>
      </w:r>
      <w:r>
        <w:rPr>
          <w:rtl/>
        </w:rPr>
        <w:t>שֵכָר</w:t>
      </w:r>
      <w:r>
        <w:rPr>
          <w:rtl w:val="0"/>
        </w:rPr>
        <w:t xml:space="preserve"> (szechar), tj. napoju alkoholowego uzyskiwanego ze zbóż, daktyli lub innych owoców; może ozn. piwo jęczmienne; sikera, σίκερα.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20:1&lt;/x&gt;; &lt;x&gt;240 23:29-35&lt;/x&gt;; &lt;x&gt;290 5:11-12&lt;/x&gt;; &lt;x&gt;350 4:11&lt;/x&gt;; &lt;x&gt;560 5:182&lt;/x&gt;; 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2024-04-29T09:47:09Z</dcterms:modified>
</cp:coreProperties>
</file>