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ani odurzającego napoju* nie pij ani ty, ani twoi synowie z tobą,** gdy będziecie wchodzili do namiotu spotkania, abyście nie pomarli. Jest to ustawa wieczysta dla waszych pokoleń,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odurzającego napoju, ׁ</w:t>
      </w:r>
      <w:r>
        <w:rPr>
          <w:rtl/>
        </w:rPr>
        <w:t>שֵכָר</w:t>
      </w:r>
      <w:r>
        <w:rPr>
          <w:rtl w:val="0"/>
        </w:rPr>
        <w:t xml:space="preserve"> (szechar), tj. napoju alkoholowego uzyskiwanego ze zbóż, daktyli lub innych owoców; może ozn. piwo jęczmienne; sikera, σίκερα.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20:1&lt;/x&gt;; &lt;x&gt;240 23:29-35&lt;/x&gt;; &lt;x&gt;290 5:11-12&lt;/x&gt;; &lt;x&gt;350 4:11&lt;/x&gt;; &lt;x&gt;560 5:182&lt;/x&gt;; 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2024-04-29T14:08:47Z</dcterms:modified>
</cp:coreProperties>
</file>