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9"/>
        <w:gridCol w:w="2135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zostanie obrzezane* ciało jego napletka.**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notę akusatiwi.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17:10-14&lt;/x&gt;; &lt;x&gt;490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2024-04-27T11:15:00Z</dcterms:modified>
</cp:coreProperties>
</file>