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jej oczyszczenia z powodu syna albo córki, przyprowadzi przed wejście do namiotu spotkania, do kapłana, rocznego baranka* na ofiarę całopalną i młodego gołębia lub synogarlicę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owcę, jagnię, wg G: baranka, προσοίσει ἀμνὸν; syn. z jagnięciem, ׂ</w:t>
      </w:r>
      <w:r>
        <w:rPr>
          <w:rtl/>
        </w:rPr>
        <w:t>שֶה</w:t>
      </w:r>
      <w:r>
        <w:rPr>
          <w:rtl w:val="0"/>
        </w:rPr>
        <w:t xml:space="preserve"> ,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2024-04-27T11:21:50Z</dcterms:modified>
</cp:coreProperties>
</file>