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stać jej będzie na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weźmie dwie synogarlice lub dwa młode gołębie: jednego na ofiarę całopalną, a drugiego na ofiarę za grzech. Kapłan dokona za nią przebłagania —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baranka, to przyniesie dwie synogarlice lub dwa młode gołębie: jednego na całopalenie, a drugiego na ofiarę za grzech. I kapłan dokona za nią przebłagania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przemoże dać baranka, tedy weźmie parę synogarlic, albo parę gołąbiąt, jedno na ofiarę całopalenia a drugie na ofiarę za grzech; i oczyści ją kapłan, a tak oczyszczona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nalazła ręka jej aniby mogła ofiarować baranka, weźmie parę synogarlic abo dwoje gołąbiąt, jedno na całopalenie, a drugie za grzech, i będzie się modlił za nię kapłan, i tak będzie oczyściona.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ona zbyt uboga, aby przynieść baranka, to przyniesie dwie synogarlice albo dwa młode gołębie, jednego na ofiarę całopalną i jednego na ofiarę przebłagalną. W ten sposób kapłan dokona przebłagania za nią,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stać jej na jagnię, to weźmie dwie synogarlice lub dwa młode gołąbki: jednego na ofiarę całopalną, a drugiego na ofiarę za grzech. Kapłan zaś dokona przebłagania za nią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stać jej na baranka, to przyniesie dwie synogarlice albo dwa młode gołębie, jednego na ofiarę całopalną i jednego na ofiarę przebłagalną za grzech. Kapłan dokona przebłagania za nią, i 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stać jej na baranka, to przyniesie dwie synogarlice albo dwa młode gołębie, jednego na ofiarę całopalną, a drugiego na ofiarę przebłagalną. Wtedy kapłan dokona za nią obrzędu zadośćuczynienia i zostanie oczyszczona»”.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ją stać na baranka, niech weźmie dwie synogarlice albo dwa gołąbki, jednego na całopalenie, a drugiego na ofiarę przebłagalną. Kapłan dokona nad nią obrzędu przebłagania,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 jej stać na barana, weźmie dwie synogarlice albo dwa młode gołębie, jednego na oddanie wstępujące [ola], a drugiego na oddanie za grzech [chatat]. Kohen dokona przebłagania za nią i stanie się rytualnie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wystarczało jej na jagnię, niech weźmie parę synogarlic, albo parę gołąbków jednego na całopalenie, zaś drugiego na ofiarę zagrzeszną; a kapłan ją rozgrzeszy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stać jej na owcę, to weźmie dwie turkawki lub dwa młode gołębie domowe, jednego na całopalenie i jednego jako dar ofiarny za grzech, a kapłan dokona za nią przebłagania i będzie czystaʼ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2024-04-27T11:42:17Z</dcterms:modified>
</cp:coreProperties>
</file>