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(coś, co mogłoby być) trądem, rozszerzy się tak bardzo* na skórze, że pokryje całą skórę (dotkniętego) plagą, od jego głowy aż do jego stóp, na całym widoku, (który obejmują) oczy kapłana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nagle, &lt;x&gt;30 13:12&lt;/x&gt;L.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2024-04-28T06:11:44Z</dcterms:modified>
</cp:coreProperties>
</file>