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go za nieczystego – żywe mięso jest nieczyste, jest ono* trądem.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MT odnosi zaimek do mięsa; PS do trądu.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2024-04-27T16:58:25Z</dcterms:modified>
</cp:coreProperties>
</file>