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mężczyzny lub u kobiety wystąpi plaga na głowie lub na brodzie,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2024-04-28T05:44:02Z</dcterms:modified>
</cp:coreProperties>
</file>