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kapłan obejrzy tę plagę na skórze ciała, a włos w (miejscu) plagi zbielał i plaga z wyglądu sięga głębiej* pod skórę jego ciała, to jest to plaga trądu. Gdy kapłan go obejrzy,** uzna go za nieczystego.*** ‘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chore miejsce na jego ciele i stwierdzi, że włos w tym miejscu zbielał i widać ubytki na skórze,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to zakażenie trądem. Po dokładnym zbadaniu, kapłan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obejrzy chore miejsce na skórze jego ciała. Jeśli włos w tym miejscu zbielał i to miejsce zdaje się być bardziej wklęsłe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skóra ciała, to jest to plaga trądu. Gdy kapłan go obejrzy,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ogląda kapłan on sadzel na skórze ciała jego; jeźliby włos na onym sadzelu pobielał, a on sadzel na spojrzeniu byłby głębszy, niż insza skóra ciała jego, plaga trądu jest; przetoż oglądawszy go kapłan, osądzi go być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ujźrzy trąd na skórze i włosy w białą barwę odmienione, i sam kształt trądu niższy niżli skóra i inne ciało: plaga trądu jest, i na zdanie jego będzie odłączony.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chore miejsce na skórze ciała: jeżeli włosy na chorym miejscu stały się białe i jeżeli znak wydaje się wklęśnięty w stosunku do skóry ciała, jest to plaga trądu. Kapłan stwierdzi to i uzna człowieka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to chore miejsce na skórze ciała i zauważy, że włosy na tym chorym miejscu zbielały i to chore miejsce wygląda jak wgłębienie na skórze ciała, to jest to plaga trądu. Gdy kapłan to stwierdzi,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to znamię na skórze. Jeżeli włosy na chorym miejscu zbielały i jest ono bardziej wklęsłe niż reszta skóry, oznacza to trąd. Gdy kapłan to zauważy,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chore miejsce na skórze i jeżeli włosy w tym miejscu zbielały i jest ono bardziej wklęsłe niż pozostała skóra na ciele, to oznacza, że człowiek ten jest chory na trąd. Gdy kapłan to stwierdzi,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zaognienie na skórze; jeśli włos na nim stał się biały, a zaognienie zdaje się sięgać głębiej pod skórę, jest to ognisko trądu. Kapłan stwierdziwszy to uzna [tego człowieka]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obejrzy oznakę na skórze ciała: jeżeli [przynajmniej dwa] włosy na tej oznace stały się [z czarnych] białe i oznaka wygląda jak zagłębienie na skórze jego ciała, wtedy jest to oznaka caraatu. Gdy kohen to obejrzy ogłosi go rytualnie skażonym.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 на хворобливе місце в скірі його тіла, і волос в хворобливому місці змінився на білий, і вигляд хворобливого місця нижче скіри тіла, хворобливе місце є проказою. І погляне священик і проголосить його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zakażenie na skórze ciała, że włos zbielał na zakażeniu i na wygląd zakażenie jest głębsze niż skóra jego ciała wtedy to jest zaraza trądu. Zatem kapłan go obejrzy oraz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plagę na skórze ciała. Gdy włosy w miejscu dotkniętym plagą zbielały i wygląda na to, że plaga jest głębsza od skóry jego ciała, jest to plaga trądu. I kapłan obejrzy ją, i uzna go za nieczystego.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widać  w  miejscu  plagi  ubytki w  skórze  ciała.  Określenie głębiej  mogłoby  oznaczać,  że  zakażone  miejsce  tworzy zagłębienie,  ale  w  tym  kontekście  byłoby to  sprzeczne  z  faktem  obrzęku,  który  raczej  skutkuje  opuchnięciem  niż  zagłębieniem. Chodzi raczej o to, że schorzenie nie jest czymś tylko powierzchniowym, jak na przykład strup na powierzchni skóry, lecz sięga  w  sposób  zapalny  głębiej,  pod  powierzchnię skóry.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 obejrzy, </w:t>
      </w:r>
      <w:r>
        <w:rPr>
          <w:rtl/>
        </w:rPr>
        <w:t>וְרָאָהּו</w:t>
      </w:r>
      <w:r>
        <w:rPr>
          <w:rtl w:val="0"/>
        </w:rPr>
        <w:t xml:space="preserve"> , lub: to zobaczy, pod. 11QpaleoLev; PS i G: obejrzy.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 o nietykalność,  czyli  o  nieczystość rytualną, nie moralną.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2024-04-27T20:22:08Z</dcterms:modified>
</cp:coreProperties>
</file>