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ten chorobliwy liszaj, a oto z wyglądu nie sięga on głębiej pod skórę, lecz nie ma na nim ciemnych włosów,* to kapłan każe zamknąć (dotkniętego) plagą liszaju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lecz włosa żółtego nie ma, καὶ θρὶξ ξανθίζουσα οὐκ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2024-04-28T09:51:25Z</dcterms:modified>
</cp:coreProperties>
</file>