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go* obejrzy, a oto będzie obrzęk plagi biało-czerwonawy na jego łysinie lub na jego łysinie nad czołem, z wyglądu jak trąd na skórze ciała,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chorego i zauważy na jego łysinie chorobliwy, biało-czerwonawy obrzęk, z tyłu lub nad czołem, przypominający wyglądem schorzenia na innych częściach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go obejrzy. Jeśli nabrzmienie rany jest białoczerwonawe na jego łysinie albo na łysym czole, jak wygląda trąd na skórze ciała;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go kapłan; a jeźliżby sadzel zarazy jego był biały, albo sczerwieniały na łysinie jego, albo na obłysieniu jego, na kształt trądu na skórze ciała: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to ujźrzy, przysądzi mu bez wątpienia trąd, który urósł na łysinie.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kapłan stwierdzi u niego chorobliwe nabrzmienie biało-czerwonawe na łysinie lub na łysiejącym czole, podobne do trądu na skórze ciała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kapłan obejrzy go i stwierdzi, że chorobliwa plama biało-czerwonawa na jego łysinie lub na jego łysinie nad czołem wygląda jak trąd na skórze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go obejrzy i stwierdzi, że jasnoczerwona nabrzmiała rana na łysej głowie albo na łysinie z przodu głowy podobna jest do trądu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go obejrzy i stwierdzi, że powstałe nabrzmienie na jego łysinie lub nad czołem jest biało-czerwonawe i że przypomina trąd na skórze innych części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 obejrzeniu go kapłan stwierdzi zaognione nabrzmienie biało-czerwone na jego łysinie lub na łysym czole, z wyglądu przypominające trąd skóry,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go kohen, i jeśli zobaczy, że jest krosta oznaki, biała, zaczerwieniona, na łysinie albo na łysinie czołowej, jak wygląd caraatu skóry ciała,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огляне його священик, і ось вид хворого місця білий, що червоніється, на його лисині чи на його лисині з переду на вид прокази в скірі його тіла,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kapłan go obejrzy a oto na jego łysiejącym miejscu, albo na jego łysinie znajduje się biała, zaczerwieniona, podobna do trądu na skórze ciała nabrzmiałość zakażenia.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go obejrzy; i jeśli na łysinie jego czubka głowy lub czoła jest wykwit czerwonawobiałej plagi wyglądający jak trąd skóry ciała,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ją, czyli schorzenie.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2024-04-28T17:47:00Z</dcterms:modified>
</cp:coreProperties>
</file>