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4"/>
        <w:gridCol w:w="56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przykaże, by wyprano to, na czym wystąpiła plaga, i każe to zamknąć na kolejne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poleci wyprać to, na czym wystąpiły te plamy, i wyłączyć to z użycia na kolejne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rozkaże, aby wyprano to, na czym jest plaga, i odosobni to na kolejne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Rozkaże kapłan, aby uprano to, na czem jest zaraza, i zamknie to przez siedem dni po wtóre.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rozkaże i wymyją to, na czym jest trąd, i zamknie ono przez drugą siedm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każe wyprać przedmiot zarażony plagą i każe go odosobnić jeszcze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rozkaże, żeby wyprano to, na czym plaga wystąpiła, i odosobni to powtórnie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nakaże wymyć przedmiot, na którym pojawiła się plama, i trzymać osobno przez kolejne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każe skażoną rzecz wyprać i trzymać osobno jeszcze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nakaże wyprać przedmiot dotknięty nią. Potem schowa go w zamknięciu na dalsze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nakaże kohen, żeby oczyścić [piorąc] to, na czym jest oznaka. I zamknie ją na kolejnych siedem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прикаже священик і випере те, на чому є на ньому хворе місце, і священик вдруге відлучить хворе місце на сім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rozkaże, aby to, co jest dotknięte zarazą wyprano i zamknie je na drugie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kapłan każe wyprać to, na czym jest plaga, i podda to kwarantannie na drugie siedem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2024-04-28T10:25:50Z</dcterms:modified>
</cp:coreProperties>
</file>