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jedną roczną owieczkę bez skazy i trzy dziesiąte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oliwą na ofiarę z pokarmów oraz jeden log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 i jedną owcę jednoroczną bez skazy, trzy dziesiąte efy mąki pszennej zmieszanej z 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dwu baranków zupełnych, i owcę jednę roczną, zupełną, i trzy dziesiąte części efy mąki pszennej na ofiarę śniedną, zmieszaną z oliwą, i miarkę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makuły i owcę roczną bez makuły, i trzy dziesiąte części białej mąki na ofiarę, która by była zaczyniona oliwą, a osobno kwartę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roczną bez skazy, trzy dziesiąte efy najczystszej mąki rozrobionej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 bez skazy i jedną roczną owieczkę bez skazy, i trzy dziesiąte efy przedniej mąki zaczynionej oliwą na ofiarę z pokarmów oraz jeden log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najlepszej mąki na ofiarę pokarmową, zmieszanej z oliwą,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najczystszej mąki zaprawionej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owcę jednoroczną bez skazy, trzy dziesiąte [efy] wyborowej mąki na bezkrwawą ofiarę zagniecioną z oliwą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dwa barany, doskonałe [bez skazy, pierwszego na oddanie za winę, drugiego na oddanie wstępujące] i pierwszoroczną owcę, doskonałą, [na oddanie za grzech], i trzy dziesiąte [efy] wybornej mąki zmieszanej z oliwą na oddanie hołdownicze, i jeden log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два однолітні ягнята без вади, і одну однолітну вівцю без вади, і три десятини пшеничної муки вимісені в олії на жертву, і одну посудину з олією,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dwa zdrowe jagnięta, jedną zdrową roczną owcę i trzy dziesiąte efy przedniej mąki zaczynionej oliwą, na ofiarę z pokarmów; oraz 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ósmymi dniu weźmie dwa zdrowe baranki i jedną zdrową, roczną owieczkę oraz trzy dziesiąte efy wybornej mąki na ofiarę zbożową nasączoną oliwą i jeden log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2024-04-29T07:48:19Z</dcterms:modified>
</cp:coreProperties>
</file>