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zanurzy kapłan* palec swej prawej ręki w oliwie, którą ma na lewej dłoni, i spryska oliwą, którą ma na swoim palcu,** siedem razy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palcu : brak w PS i 11QpaleoLev.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2024-04-29T03:32:18Z</dcterms:modified>
</cp:coreProperties>
</file>