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1"/>
        <w:gridCol w:w="5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przygotuje z jednej z synogarlic lub z młodego gołębia – z tego, na co było go stać*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— w zależności od tego, na co było stać człowieka, który się oczyszcza — jedną z synogarlic albo jednego z młodych gołębi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złoży jedną synogarlicę albo jednego młodego gołębia, na co go było 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uczyni z jedną synogarlicą, albo z jednem gołębięciem, czegokolwiek z tych dostać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synogarlice abo gołębie ofiaruje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ofiaruje jedną synogarlicę albo jednego młodego gołębia, na co go będzie stać,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 jedną z synogarlic lub jednego z gołębi, na które go było stać,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ofiaruje jedną synogarlicę albo jednego młodego gołębia, zależnie od tego, na co go było stać,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ofiaruje synogarlicę albo młodego gołębia, na ile go było 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złoży w ofierze jedną synogarlicę albo jednego gołąbka, bo na to tylko go stać: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złoży jedną z synogarlic lub z młodych gołębi, na którekolwiek go stać.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принесе одну з горлиць, чи з пташенят голубиних, так як спромоглася його рука,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 też jedną z synogarlic, albo jednym z gołąbków, na cokolwiek mu wystarczyło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złoży jedną z turkawek lub jednego z młodych gołębi domowych, na które go stać,ʼʼ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Hbr. </w:t>
      </w:r>
      <w:r>
        <w:rPr>
          <w:rtl/>
        </w:rPr>
        <w:t>מֵאֲׁשֶרּתַּׂשִיג יָדֹו</w:t>
      </w:r>
      <w:r>
        <w:rPr>
          <w:rtl w:val="0"/>
        </w:rPr>
        <w:t xml:space="preserve"> , idiom: z tego, po co mogła sięgnąć jego ręka.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2024-04-28T20:33:08Z</dcterms:modified>
</cp:coreProperties>
</file>