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obejrzy tę plagę i oto (okaże się, że) plaga jest w ścianach domu, zagłębienia** zielonkawe lub czerwonawe, a ich wygląd (jakby wżerały się) głębiej w porównaniu (z powierzchnią) ściany,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zagłębienia, ׁ</w:t>
      </w:r>
      <w:r>
        <w:rPr>
          <w:rtl/>
        </w:rPr>
        <w:t>שְקַעֲרּורֹת</w:t>
      </w:r>
      <w:r>
        <w:rPr>
          <w:rtl w:val="0"/>
        </w:rPr>
        <w:t xml:space="preserve"> (szeqa‘arurot),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2024-04-28T20:41:58Z</dcterms:modified>
</cp:coreProperties>
</file>