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wypierze swoje szaty, umyje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tych rzeczy,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tych rzeczy, nieczystym będzie, i 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ich dotknie, wypierze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tych rzeczy, będzie nieczysty,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ich dotyka, będzie nieczysty, wypierze więc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tych rzeczy dotyka, będzie nieczysty. Wypierze zatem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tych rzeczy, będzie nieczysty.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tych rzeczy, będzie nieczysty: musi wyprać swoje ubranie i obmyć się wodą: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dotknie ich, będzie rytualnie skażony i zanurzy swoje ubrania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неї, буде нечистим, і випере одіж і помиє тіло водою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tego dotknie będzie nieczystym;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ich dotknie, będzie nieczysty i wypierze swe szaty,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2024-05-07T11:58:07Z</dcterms:modified>
</cp:coreProperties>
</file>