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0"/>
        <w:gridCol w:w="5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każdy,* kto dotknie jego posłania, wypierze swoje szaty i umyje** się w wodzie, i będzie nieczysty aż do wieczora.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dotknie jego posłania, będzie musiał wyprać swe szaty, umyć się w wodzie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dotknie jego posłania, wypierze swoje szaty i umyje się w wodzie,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się dotknął pościeli jego, upierze szaty swoje, i umyje się wodą, a będzie nieczystym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który człowiek dotknie łoża jego, upierze szaty swe i sam, omywszy się wodą, nieczysty będzie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się dotknie jego łóżka, niech wypierze ubranie, wykąpie się w wodzie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się dotknie jego łoża, wypierze swoje szaty i obmyje się wodą, i będzie nieczysty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dotknie się jego łóżka, wypierze swoje ubranie, wykąpie się w wodzie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by dotknął jego łóżka, musi wyprać swoje ubranie, wykąpać się w wodzie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dotknie jego posłania, będzie musiał wyprać swoje ubranie i obmyć się wodą: a będzie nieczysty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ktokolwiek dotknie jego posłania, zanurzy swoje ubranie i siebie w wodzie [mykwy] i pozostanie rytualnie skażony do wieczora.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людина, яка доторкнеться до його ліжка, випере свою одіж і помиється водою і нечистою буде до вечора.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dotknął się jego pościeli wypierze swoje szaty, umyje się wodą i będzie nieczystym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zaś, który dotknie jego łóżka, wypierze swe szaty i wykąpie się w wodzie, i będzie nieczysty aż do wieczora.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każdy : tym samym słowem określa się też mężczyznę.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umyje się, </w:t>
      </w:r>
      <w:r>
        <w:rPr>
          <w:rtl/>
        </w:rPr>
        <w:t>רָחַץ</w:t>
      </w:r>
      <w:r>
        <w:rPr>
          <w:rtl w:val="0"/>
        </w:rPr>
        <w:t xml:space="preserve"> , ozn. dokładne umycie się lub wykąpanie, zob. &lt;x&gt;120 5:14&lt;/x&gt;.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2024-05-07T11:57:09Z</dcterms:modified>
</cp:coreProperties>
</file>