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przebłagiwać za (miejsce) święte* i za namiot spotkania, i za ołtarz, to przyprowadzi kozła żywego.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(miejsce)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2024-05-04T06:29:47Z</dcterms:modified>
</cp:coreProperties>
</file>