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ustawą, aby raz* w roku przebłagiwać za synów Izraela z powodu wszystkich ich grzechów. I uczynił tak,**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: licz główny jako przys, &lt;x&gt;30 16:34&lt;/x&gt;L.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uczyniono tak. W MT zdanie to odnosi się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2024-05-04T18:09:09Z</dcterms:modified>
</cp:coreProperties>
</file>