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spośród synów* Izraela lub spośród przychodniów mieszkających wśród nich** upoluje łup, zwierzę albo ptaka – (z tych), które się jada – niech wypuści jego krew i przykryje ją prochem (ziemi).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wersje PS w &lt;x&gt;30 17:13&lt;/x&gt;L.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2024-05-02T16:06:01Z</dcterms:modified>
</cp:coreProperties>
</file>