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zatem mojego nakazu, aby nie czynić nic z obrzydliwych ustaw,* które były czynione przed wami, i abyście nie skalali się nimi** – Ja, JAHWE, jestem waszym Bogiem!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obyczajów.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11QpaleoLev dod.: gdyż.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2024-05-07T12:26:07Z</dcterms:modified>
</cp:coreProperties>
</file>