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całego* zgromadzenia synów Izraela i powiedz im: Bądźcie święci,** bo Ja jestem święty, JAHWE, wasz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całemu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zgromadzeniu synów Izraela: Bądźcie święci,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Ja jestem święty,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całego zgromadzenia synów Izraela i powiedz im: Bądźcie święci, bo ja, JAHWE, wasz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wszystkiego zgromadzenia synów Izraelskich, a powiedz im: Świętymi bądźcie, bom Ja jest święty,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wszego zgromadzenia synów Izraelowych i rzeczesz do nich: Świętemi bądźcie, bom ja Święty jest,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całej społeczności Izraelitów i powiedz im: Bądźcie świętymi, bo Ja jestem święty,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całego zboru synów izraelskich i powiedz im: Świętymi bądźcie, bom Ja jest święty,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całej społeczności Izraelitów i powiedz: Bądźcie świętymi, bo Ja jestem święty,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wszystkich Izraelitów: «Świętymi bądźcie, bo Ja jestem święty,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całej społeczności synów Izraela: Bądźcie świętymi, bom Ja jest święty,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całego zgromadzenia synów Jisraela i powiedz im: Bądźcie święci, bo Ja, Bóg, wasz Bóg,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зборові ізраїльських синів і скажеш до них: Будете святими, бо Я святий,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całemu zborowi synów Israela i im powiedz: Bądźcie świętymi, bo Ja, WIEKUISTY, wasz Bóg,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całego zgromadzenia synów Izraela i powiedz im: ʼMacie być święci, ponieważ ja, JAHWE, wasz Bóg, jestem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całego : brak w 11QpaleoLev i G. Jest to jedyne  miejsce,  gdzie  zgromadzenie  jest bezpośrednim adresatem słów Bożych.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Bądźcie święci, ּ</w:t>
      </w:r>
      <w:r>
        <w:rPr>
          <w:rtl/>
        </w:rPr>
        <w:t>תִהְיּו קְדֹׁשִים</w:t>
      </w:r>
      <w:r>
        <w:rPr>
          <w:rtl w:val="0"/>
        </w:rPr>
        <w:t xml:space="preserve"> , lub: Będziecie święci; wg G: Staniecie się świętymi, ἅγιοι ἔσεσθε.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2024-06-01T10:46:55Z</dcterms:modified>
</cp:coreProperties>
</file>