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pierwocin,* lecz nie będziecie wnosić tego na ołtarz na woń miłą.**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18:12&lt;/x&gt;; &lt;x&gt;140 31:5&lt;/x&gt;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2024-05-01T13:22:12Z</dcterms:modified>
</cp:coreProperties>
</file>