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ofiarę z pokarmów, wypiek pieca,* to niech to będą przaśne bułki z najlepszej mąki, rozczynione z oliwą, lub przaśne placki namaszczone oliwą.**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 pieca, </w:t>
      </w:r>
      <w:r>
        <w:rPr>
          <w:rtl/>
        </w:rPr>
        <w:t>מַאֲפֵה תַּנּור</w:t>
      </w:r>
      <w:r>
        <w:rPr>
          <w:rtl w:val="0"/>
        </w:rPr>
        <w:t xml:space="preserve"> (me’afe h tanur), l. wypiek przenośnego pieca, od as. tinuru.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2024-05-01T15:00:07Z</dcterms:modified>
</cp:coreProperties>
</file>