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ofiara z pokarmów ma być z patelni, to niech to będzie przaśnik z najlepszej mąki rozczynionej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2024-05-01T22:25:47Z</dcterms:modified>
</cp:coreProperties>
</file>