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6"/>
        <w:gridCol w:w="5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twoja ofiara z pokarmów ma być z garnka, to (niech to będzie) najlepsza mąka zrobiona na oliwie.*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twoją ofiarą z pokarmów ma być coś przygotowanego w garnku, to niech to będzie przyrządzone z najlepszej mąki i usmażone w głębokiej oliwie.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będziesz składał ofiarę pokarmową gotowaną w rondlu, niech ona będzie z mąki pszennej z 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 ofiarę śniedną w kotle zgotowaną ofiarować będziesz, z mąki pszennej z oliwą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z róstu będzie ofiara, także biała mąka oliwą będzie zaczyniona,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chcesz złożyć w darze jako ofiarę pokarmową ciasto gotowane w rondelku, to niech będzie ono z najczystszej mąki rozrobionej 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twoją ofiarą ma być ofiara z pokarmów gotowanych w rondlu, to niech będzie zrobiona z mąki przedniej zaczynionej oliwą;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twoją ofiarą ma być ofiara pokarmowa gotowana w rondlu, to należy ją sporządzić z najlepszej mąki zmieszanej z 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będziesz chciał złożyć ofiarę pokarmową w twoim rondlu, to zaczynisz w oliwie czystą mąkę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twoim darem ofiarnym ma być potrawa z rondla, przyrządź ją z przedniej mąki zmieszanej z 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jeżeli oddanie hołdownicze [mincha] [gotowane] w rondlu jest twoim oddaniem, zrób to z wybornej mąki z oliwą.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твій дар жертва з печеного на огні, (це) буде пшенична мука в олії.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ofiarą będzie twoja ofiara z tygla to niechaj będzie przyrządzona z przedniej mąki z 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jeśli twoim darem ofiarnym jest ofiara zbożowa z głębokiego rondla, należy to uczynić z wybornej mąki z oliwą.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smażona na głębokiej oliwie.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2024-05-01T18:49:30Z</dcterms:modified>
</cp:coreProperties>
</file>