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żoną swego ojca, odkrył nagość swojego ojca, będą musieli umrzeć oboje –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mężczyzną, który zbliży się do żony swojego ojca i przez to odkryje jego nagość; będą musieli umrzeć oboje — i 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położy się z żoną swego ojca, odsłonił nagość swego ojca: oboje poniosą śmierć,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też spał z żoną ojca swego, sromotę ojca swego odkrył, śmiercią umrą oboje;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macochą swoją a odkryłby sromotę ojca swego, niechaj oboje śmiercią umrze: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obuje cieleśnie z żoną swojego ojca, odsłania nagość ojca: będą ukarani śmiercią oboje,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żoną swego ojca, odkrył nagość swego ojca; oboje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żoną swego ojca, odsłania nagość swego ojca. Oboje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współżyje z żoną swojego ojca, to odsłania jego nagość. Oboje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żoną swego ojca, odkrywa nagość swego ojca: oboje muszą ponieść śmierć, ściągają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 żoną swojego ojca, odsłoni nagość swojego ojca. Oboje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жінкою свого батька, відкрив встид свого батька, хай обоє смертю помруть, вони винуваті.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swojego ojca odkrył nagość swojego ojca; obydwoje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ojca, odsłonił nagość swego ojca. Oboje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2024-04-27T15:55:13Z</dcterms:modified>
</cp:coreProperties>
</file>