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położy się ze swoją synową, będą musieli umrzeć oboje; dopuścili się zboczenia,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2024-04-28T08:30:39Z</dcterms:modified>
</cp:coreProperties>
</file>