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7"/>
        <w:gridCol w:w="6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odbędzie stosunek ze zwierzęciem, będzie musiał umrzeć; a zwierzę to również zabijcie.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2024-04-27T14:34:35Z</dcterms:modified>
</cp:coreProperties>
</file>