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kobietą osłabioną (przez okres) i odsłoni jej nagość, obnaży jej źródło i ona odsłoni źródło swojej krwi, zostaną wycięci* – oboje – spośród swojego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zbliży się do kobiety w czasie jej miesięcznej słabości i odsłoni jej nagość, obnaży źródło upływu jej krwi i ona je przed nim odsłoni; zostaną usunięci — oboje —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mężczyzna położy się z kobietą w czasie jej słabości i odkryje jej nagość, i obnaży jej źródło, a ona też odsłoni źródło swojej krwi, to oboje zostaną wykluczeni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niewiastą czasu przyrodzonej choroby jej, i odkryłby sromotę jej, i obnażyłby płynienie jej, i ona by też odkrywała płynienie krwi swojej, wytraceni będą oboje z pośrodku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niewiastą w płynieniu miesięcznym i odkryłby sromotę jej, i ona by otworzyła źrzódło krwie swojej: oboje zabici będą z pośrzodku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obcuje cieleśnie z kobietą mającą miesięczne krwawienie i odsłoni jej nagość, obnaży źródło jej [krwi], a ona też odsłoni źródło swojej krwi, to oboje będą wyłączeni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 kobietą w czasie jej miesięcznego krwawienia i odsłania jej nagość oraz obnaża źródło jej upływu krwi, a ona też odsłoni źródło upływu krwi swojej, to oboje zostaną wytraceni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współżyje z kobietą w okresie jej miesięcznego krwawienia i odsłoni jej nagość, obnaża źródło jej krwi, i ona również odsłania źródło swojej krwi, to oboje będą usunięci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współżył z kobietą podczas jej miesiączki, odkrył jej nagość, odsłaniając przy tym źródło jej krwi, a także ona odsłoniłaby źródło swojej krwi, to oboje zostaną usunięci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obcował z żoną w okresie jej słabości miesięcznej i odkrył jej nagość, źródło jej [krwi], a ona by również odkryła źródło swojej krwi, wtedy oboje mają być wyłączeni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 kobietą podczas jej odłączenia i odsłoni jej nagość, obnażając jej źródło, a ona odkrywa źródło swojej krwi, oboje będą odcięci spośród ich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чоловік, який спатиме з відлученою жінкою і відкриє її встид, відкрив її джерело, і вона відкрила тік своєї крови, обоє вигубляться з їхнього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 żoną podczas jej słabości i odkryje jej nagość to obnażył miejsce jej upływu oraz ona odkryła miejsce upływu swojej krwi obydwoje będą odcięci od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mężczyzna kładzie się z kobietą, która miesiączkuje, i odsłania jej nagość, to obnażył jej źródło; ona też odsłoniła źródło swej krwi. Oboje więc zostaną zgładzeni spośród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2024-04-27T19:10:58Z</dcterms:modified>
</cp:coreProperties>
</file>