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synów Izraela powiedz:* Ktokolwiek z synów Izraela lub z przychodniów mieszkających w Izraelu odda któreś ze swojego nasienia Molochowi,** *** będzie musiał umrzeć; lud ziemi zarzuci go kamieniem.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powiedz, ּ</w:t>
      </w:r>
      <w:r>
        <w:rPr>
          <w:rtl/>
        </w:rPr>
        <w:t>תֹאמַר</w:t>
      </w:r>
      <w:r>
        <w:rPr>
          <w:rtl w:val="0"/>
        </w:rPr>
        <w:t xml:space="preserve"> : wg PS: przemów, </w:t>
      </w:r>
      <w:r>
        <w:rPr>
          <w:rtl/>
        </w:rPr>
        <w:t>תדבר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władcy, ἄρχοντι; słowa Moloch i król bez wokalizacji wyglądają identycznie; pod. ww. 3, 4.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18:21&lt;/x&gt;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2024-04-27T21:09:59Z</dcterms:modified>
</cp:coreProperties>
</file>