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6"/>
        <w:gridCol w:w="5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mężczyzna, który położy się ze swoją ciotką, odkrywa nagość swojego wuja. Obciążą się grzechem,* umrą bezdzietnie.**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Mężczyzna, który zbliża się do swojej ciotki, odkrywa nagość swojego wuja. Tacy obciążą się grzechem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umrą niczym bezdzietni.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mężczyzna kładzie się z żoną swego stryja, odsłania nagość swego stryja. Obciążą się swoim grzechem, umrą bez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też spał z żoną stryja swego, sromotę stryja swego odkrył, grzech swój poniosą, bez dzieci pomrą.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spał z żoną stryja abo wuja swego i odkryłby sromotę krewności swojej, poniosą oboje grzech swój, bez dzieci umrą.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obcuje ze swoją ciotką, odsłania nagość swojego wuja. Poniosą oni swoją winę - umrą bezdzietnie.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Mężczyzna, który obcuje cieleśnie ze swoją ciotką, odkrywa nagość swego wuja. Poniosą swój grzech, umrą bezdzietnie.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Mężczyzna, który współżyje ze swoją ciotką, odsłania nagość swojego wuja. Poniosą oni konsekwencje swojego grzechu – umrą bezdzietnie.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ktoś współżył ze swoją ciotką, naruszałby wyłączne prawo swojego stryja. Oboje będą odpowiedzialni za swój grzech: umrą bezdzietnie.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obcuje z żoną swego stryja, odkrywa nagość swego stryja. Poniosą więc oboje ciężar swego grzechu - pomrą bezdzietni.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mężczyzna obcuje ze swoją ciotką, odsłania nagość swojego wuja. Poniosą [konsekwencje] swojego występku. Umrą bezdzietnie.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лиш спатиме з кревною своєю, встид кревності своєї відкрив, бездітними помруть.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będzie obcował ze swą stryjenką odkrył nagość swojego stryja; poniosą swój grzech, umrą bezdzietni.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mężczyzna, który się kładzie z żoną swego wujka, odsłania nagość swego wujka. Odpowiedzą za swój grzech. Umrą bezdzietnie.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Obciążą się grzechem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umrą bezdzietnie : </w:t>
      </w:r>
      <w:r>
        <w:rPr>
          <w:rtl/>
        </w:rPr>
        <w:t>עֲרִירִים יָמֻתּו : (1</w:t>
      </w:r>
      <w:r>
        <w:rPr>
          <w:rtl w:val="0"/>
        </w:rPr>
        <w:t>) może mieć znaczenie proste, zob. &lt;x&gt;10 15:2&lt;/x&gt;; (2) może mieć znaczenie przenośne wyrażające grozę bezdzietności, zob. &lt;x&gt;300 22:30&lt;/x&gt; i &lt;x&gt;130 3:17-18&lt;/x&gt; (&lt;x&gt;30 20:20&lt;/x&gt;L.), czyli: (1) umrą niczym ludzie bezdzietni; (2) zginą w nędzy.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22:30&lt;/x&gt;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2024-04-27T22:38:56Z</dcterms:modified>
</cp:coreProperties>
</file>