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was: Wy posiądziecie ich ziemię i Ja dam wam ją jako posiadłość, ziemię opływającą w mleko i miód* – Ja, JAHWE, jestem waszym Bogiem, który wydzielił** was spośród ludów.***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13:5&lt;/x&gt;; &lt;x&gt;20 33:3&lt;/x&gt;; &lt;x&gt;40 13:27&lt;/x&gt;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odróżnił.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od wszystkich narodów, ἀπὸ πάντων τῶν ἐθνῶν.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2024-04-27T20:00:00Z</dcterms:modified>
</cp:coreProperties>
</file>