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zatem mężczyzna lub kobieta będą wywoływali duchy lub wróżyli, będą musieli** umrzeć. Zarzucą ich kamieniem*** – ich krew pozostanie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Jeśli, ּ</w:t>
      </w:r>
      <w:r>
        <w:rPr>
          <w:rtl/>
        </w:rPr>
        <w:t>כִי</w:t>
      </w:r>
      <w:r>
        <w:rPr>
          <w:rtl w:val="0"/>
        </w:rPr>
        <w:t xml:space="preserve"> : wg PS: </w:t>
      </w:r>
      <w:r>
        <w:rPr>
          <w:rtl/>
        </w:rPr>
        <w:t>אׁשר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oboje.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Kamieniem ich ukamienują, </w:t>
      </w:r>
      <w:r>
        <w:rPr>
          <w:rtl/>
        </w:rPr>
        <w:t>יִרְּגְמּוּבָאֶבֶן</w:t>
      </w:r>
      <w:r>
        <w:rPr>
          <w:rtl w:val="0"/>
        </w:rPr>
        <w:t xml:space="preserve"> : wg PS lm : kamieniami ich ukamienują, </w:t>
      </w:r>
      <w:r>
        <w:rPr>
          <w:rtl/>
        </w:rPr>
        <w:t>באֲבָנִיםּתִרגמום</w:t>
      </w:r>
      <w:r>
        <w:rPr>
          <w:rtl w:val="0"/>
        </w:rPr>
        <w:t xml:space="preserve"> , pod. G. Kamienowano bluźnierców (&lt;x&gt;30 24:16&lt;/x&gt;; &lt;x&gt;110 21:9-14&lt;/x&gt;); osoby łamiące szabat (&lt;x&gt;40 15:35-36&lt;/x&gt;), bałwochwalców (&lt;x&gt;50 13:10&lt;/x&gt;;&lt;x&gt;50 17:5&lt;/x&gt;), uparte dzieci (&lt;x&gt;50 21:21&lt;/x&gt;), niewierną pannę młodą (&lt;x&gt;50 22:21&lt;/x&gt;), cudzołożników (&lt;x&gt;50 22:24&lt;/x&gt;); byki (&lt;x&gt;20 21:28-29&lt;/x&gt;).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2024-04-27T17:30:18Z</dcterms:modified>
</cp:coreProperties>
</file>