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zwrócę się przeciw temu człowiekowi i usunę go spośród jego ludu, gdyż oddał Molochowi jednego ze swoich po to, by zniesławić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oblicze przeciwko temu człowiekowi i wyłączę go spośród jego ludu, dlatego że złożył ofiarę Molochowi ze swego potomstwa, by zanieczyścić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postawię twarz moję rozgniewaną przeciwko temu mężowi, i wytracę go z pośrodku ludu jego, przeto, iż potomstwo swoje ofiarował Molochowi, i splugawił świątnicę moję, a zmazał imię świątobliwości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stawię twarz moję przeciwko jemu i wytnę go z pośrzodku ludu jego, przeto że dał z nasienia swego Moloch i splugawił świątnicę moję, i zmazał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oblicze moje przeciwko takiemu człowiekowi i wyłączę go spośród jego ludu, ponieważ dał jedno ze swoich dzieci Molochowi, splugawił mój święty przybytek, 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się przeciwko mężowi temu i wytracę go spośród jego ludu, gdyż oddał Molochowi jedno ze swego potomstwa i skalał moją świątynię,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swoje oblicze przeciw takiemu człowiekowi i usunę go spośród jego ludu, ponieważ oddał jedno ze swoich dzieci Molochowi, uczynił nieczystym Mój Przybytek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wystąpię przeciwko takiemu człowiekowi i usunę go z jego ludu. Jedno bowiem ze swoich dzieci złożył w ofierze Molochowi, aby zbezcześcić moją świątynię i zhańbić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też zwrócę się przeciw takiemu człowiekowi, i wyłączę go z jego ludu, gdyż oddając swoje dziecko Molochowi, skalał mój Przybytek i znieważył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zwrócę Moją złość przeciw temu człowiekowi i odetnę go spośród jego ludu, bo dał swoje potomstwo Molechowi po to, żeby skazić Moją Świątynię i zbezcześcić Moje święte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покладу лице моє проти того чоловіка і вигублю його з народу його, томущо дав своє насіння володареві, щоб опоганити мої святощі і опоганити імя освячених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gniewne oblicze na tego człowieka oraz wytracę go spośród jego ludu; dlatego, że ze swojego potomstwa dał Molochowi, aby skalać Me święte miejsce oraz znieważyć Me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skieruję swe oblicze przeciw temu człowiekowi i zgładzę go spośród jego ludu, gdyż kogoś ze swego potomstwa oddał Molochowi, aby skalać me święte miejsce i zbezcześcić moje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2024-04-28T07:13:10Z</dcterms:modified>
</cp:coreProperties>
</file>