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sam zwrócę swoje oblicze przeciw temu człowiekowi i przeciw jego rodzinie, i wytnę jego oraz wszystkich cudzołożących za jego przykładem,* by oddawać się wszeteczeństwu (idąc) za Molochem,** spośród ich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za nim.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 królami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2024-04-27T20:16:00Z</dcterms:modified>
</cp:coreProperties>
</file>