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kapłan kupi sługę,* to ten jest nabytkiem za jego pieniądze – i może je jeść; również sługa** urodzony w jego domu*** – ci mogą jeść jego chleb.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sługę, </w:t>
      </w:r>
      <w:r>
        <w:rPr>
          <w:rtl/>
        </w:rPr>
        <w:t>נֶפֶׁש</w:t>
      </w:r>
      <w:r>
        <w:rPr>
          <w:rtl w:val="0"/>
        </w:rPr>
        <w:t xml:space="preserve"> (nefesz), tj. duszę.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i G lm.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sługa urodzony w domu, hbr. ּ</w:t>
      </w:r>
      <w:r>
        <w:rPr>
          <w:rtl/>
        </w:rPr>
        <w:t>בֵיתֹו יְלִיד</w:t>
      </w:r>
      <w:r>
        <w:rPr>
          <w:rtl w:val="0"/>
        </w:rPr>
        <w:t xml:space="preserve"> (jelid beto).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2024-04-29T04:32:46Z</dcterms:modified>
</cp:coreProperties>
</file>