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składał dla JAHWE rzeźną ofiarę pokoju – w związku ze szczególnym ślubem albo z dobrej woli, z bydła lub z owiec – to, dla przychylności, będzie to bez skazy, nie będzie miało żadnej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2024-04-28T21:21:49Z</dcterms:modified>
</cp:coreProperties>
</file>