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 ani uszkodzonego,* ani okaleczonego, ani dziobatego,** ani pryszczatego*** – tych ofiarować JAHWE nie będziecie, nie będziecie składać ich na ołtarzu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złamaniem.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wrzodami; (2) z ropiejącą wysypką, &lt;x&gt;30 22:22&lt;/x&gt;L.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(1) z pieprzykami, piegowaty; (2) ze schorzeniami skórnymi.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2024-04-29T04:06:24Z</dcterms:modified>
</cp:coreProperties>
</file>